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Date Rape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amnesia    </w:t>
      </w:r>
      <w:r>
        <w:t xml:space="preserve">   relaxation    </w:t>
      </w:r>
      <w:r>
        <w:t xml:space="preserve">   death    </w:t>
      </w:r>
      <w:r>
        <w:t xml:space="preserve">   sleepiness    </w:t>
      </w:r>
      <w:r>
        <w:t xml:space="preserve">   dizzy    </w:t>
      </w:r>
      <w:r>
        <w:t xml:space="preserve">   drunk    </w:t>
      </w:r>
      <w:r>
        <w:t xml:space="preserve">   nausea    </w:t>
      </w:r>
      <w:r>
        <w:t xml:space="preserve">   jet    </w:t>
      </w:r>
      <w:r>
        <w:t xml:space="preserve">   kitkat    </w:t>
      </w:r>
      <w:r>
        <w:t xml:space="preserve">   bump    </w:t>
      </w:r>
      <w:r>
        <w:t xml:space="preserve">   goop    </w:t>
      </w:r>
      <w:r>
        <w:t xml:space="preserve">   gjuice    </w:t>
      </w:r>
      <w:r>
        <w:t xml:space="preserve">   alcohol    </w:t>
      </w:r>
      <w:r>
        <w:t xml:space="preserve">   circles    </w:t>
      </w:r>
      <w:r>
        <w:t xml:space="preserve">   clonazepam    </w:t>
      </w:r>
      <w:r>
        <w:t xml:space="preserve">   ecstasy    </w:t>
      </w:r>
      <w:r>
        <w:t xml:space="preserve">   forgetpill    </w:t>
      </w:r>
      <w:r>
        <w:t xml:space="preserve">   ghb    </w:t>
      </w:r>
      <w:r>
        <w:t xml:space="preserve">   ketamine    </w:t>
      </w:r>
      <w:r>
        <w:t xml:space="preserve">   lunchmoney    </w:t>
      </w:r>
      <w:r>
        <w:t xml:space="preserve">   minderasers    </w:t>
      </w:r>
      <w:r>
        <w:t xml:space="preserve">   rohypnol    </w:t>
      </w:r>
      <w:r>
        <w:t xml:space="preserve">   roofies    </w:t>
      </w:r>
      <w:r>
        <w:t xml:space="preserve">   ruffies    </w:t>
      </w:r>
      <w:r>
        <w:t xml:space="preserve">   special k    </w:t>
      </w:r>
      <w:r>
        <w:t xml:space="preserve">   whiteys    </w:t>
      </w:r>
      <w:r>
        <w:t xml:space="preserve">   xanax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Rape Drugs</dc:title>
  <dcterms:created xsi:type="dcterms:W3CDTF">2021-10-11T05:12:17Z</dcterms:created>
  <dcterms:modified xsi:type="dcterms:W3CDTF">2021-10-11T05:12:17Z</dcterms:modified>
</cp:coreProperties>
</file>