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Dating 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aggression    </w:t>
      </w:r>
      <w:r>
        <w:t xml:space="preserve">   anger    </w:t>
      </w:r>
      <w:r>
        <w:t xml:space="preserve">   blame    </w:t>
      </w:r>
      <w:r>
        <w:t xml:space="preserve">   control    </w:t>
      </w:r>
      <w:r>
        <w:t xml:space="preserve">   dominance    </w:t>
      </w:r>
      <w:r>
        <w:t xml:space="preserve">   emotional    </w:t>
      </w:r>
      <w:r>
        <w:t xml:space="preserve">   empathy    </w:t>
      </w:r>
      <w:r>
        <w:t xml:space="preserve">   escalation    </w:t>
      </w:r>
      <w:r>
        <w:t xml:space="preserve">   fear    </w:t>
      </w:r>
      <w:r>
        <w:t xml:space="preserve">   intimidation    </w:t>
      </w:r>
      <w:r>
        <w:t xml:space="preserve">   isolation    </w:t>
      </w:r>
      <w:r>
        <w:t xml:space="preserve">   physical    </w:t>
      </w:r>
      <w:r>
        <w:t xml:space="preserve">   power    </w:t>
      </w:r>
      <w:r>
        <w:t xml:space="preserve">   reactivity    </w:t>
      </w:r>
      <w:r>
        <w:t xml:space="preserve">   sexual    </w:t>
      </w:r>
      <w:r>
        <w:t xml:space="preserve">   threats    </w:t>
      </w:r>
      <w:r>
        <w:t xml:space="preserve">   verbal    </w:t>
      </w:r>
      <w:r>
        <w:t xml:space="preserve">   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Dating Abuse</dc:title>
  <dcterms:created xsi:type="dcterms:W3CDTF">2021-10-11T05:11:15Z</dcterms:created>
  <dcterms:modified xsi:type="dcterms:W3CDTF">2021-10-11T05:11:15Z</dcterms:modified>
</cp:coreProperties>
</file>