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Dating Earth's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fossil that is useful for dating and correlating the strata in which it is found.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technique used to determine which of two fossils is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record of the geologic events and life forms in Earth's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An igneous rock layer formed when magma hardens beneath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top rock layer and its fossils is the youngest and the bottom is the oldest.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igneous rock layer formed when lava flows onto Earth's surface and hardens.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transfer of energy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break in the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transfer of energy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preserved remains or traces of an organism that lived in the past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Dating Earth's History</dc:title>
  <dcterms:created xsi:type="dcterms:W3CDTF">2021-10-11T05:13:14Z</dcterms:created>
  <dcterms:modified xsi:type="dcterms:W3CDTF">2021-10-11T05:13:14Z</dcterms:modified>
</cp:coreProperties>
</file>