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Dating &amp; Relationships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 playful with someone you are interested in dating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relationship between you and your new spouse's family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man getting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date of your wedding (happens yearly)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female who is officially dating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husband or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people soon to be married to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woman getting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announce the day of your future wedding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traditional marriage arranged by parents or family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request a date with a person you are interested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situation of discovering great romantic affection for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male who is officially dating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promises people make to each other during the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romantic relationship with someone that is not your spouse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end a dating relationship or engagement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series of multiple romantic dates with the same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legal end to a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formally ask someone to marry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man or woman engaged to one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Dating &amp; Relationships</dc:title>
  <dcterms:created xsi:type="dcterms:W3CDTF">2021-10-11T05:12:35Z</dcterms:created>
  <dcterms:modified xsi:type="dcterms:W3CDTF">2021-10-11T05:12:35Z</dcterms:modified>
</cp:coreProperties>
</file>