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Dating unscrambled</w:t>
      </w:r>
    </w:p>
    <w:p>
      <w:pPr>
        <w:pStyle w:val="Questions"/>
      </w:pPr>
      <w:r>
        <w:t xml:space="preserve">1. FRSTI IKSS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IHNDGSLO DNSAH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DCULSDE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NGCADNI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RDFYBNOEI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NGIFEDRILR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EOYUOVIL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AEHESTRTEW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BAYB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RSTHEA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Dating unscrambled</dc:title>
  <dcterms:created xsi:type="dcterms:W3CDTF">2021-10-11T05:14:09Z</dcterms:created>
  <dcterms:modified xsi:type="dcterms:W3CDTF">2021-10-11T05:14:09Z</dcterms:modified>
</cp:coreProperties>
</file>