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Dating unscrambled</w:t>
      </w:r>
    </w:p>
    <w:p>
      <w:pPr>
        <w:pStyle w:val="Questions"/>
      </w:pPr>
      <w:r>
        <w:t xml:space="preserve">1. FRSTI IKSS </w:t>
      </w:r>
      <w:r>
        <w:rPr>
          <w:u w:val="single"/>
        </w:rPr>
        <w:t xml:space="preserve">__First kiss____________________________</w:t>
      </w:r>
    </w:p>
    <w:p>
      <w:pPr>
        <w:pStyle w:val="Questions"/>
      </w:pPr>
      <w:r>
        <w:t xml:space="preserve">2. IHNDGSLO DNSAH </w:t>
      </w:r>
      <w:r>
        <w:rPr>
          <w:u w:val="single"/>
        </w:rPr>
        <w:t xml:space="preserve">__holdings hands____________________</w:t>
      </w:r>
    </w:p>
    <w:p>
      <w:pPr>
        <w:pStyle w:val="Questions"/>
      </w:pPr>
      <w:r>
        <w:t xml:space="preserve">3. DCULSDE </w:t>
      </w:r>
      <w:r>
        <w:rPr>
          <w:u w:val="single"/>
        </w:rPr>
        <w:t xml:space="preserve">__cuddles__________________________________</w:t>
      </w:r>
    </w:p>
    <w:p>
      <w:pPr>
        <w:pStyle w:val="Questions"/>
      </w:pPr>
      <w:r>
        <w:t xml:space="preserve">4. NGCADNI </w:t>
      </w:r>
      <w:r>
        <w:rPr>
          <w:u w:val="single"/>
        </w:rPr>
        <w:t xml:space="preserve">__dancing__________________________________</w:t>
      </w:r>
    </w:p>
    <w:p>
      <w:pPr>
        <w:pStyle w:val="Questions"/>
      </w:pPr>
      <w:r>
        <w:t xml:space="preserve">5. RDFYBNOEI </w:t>
      </w:r>
      <w:r>
        <w:rPr>
          <w:u w:val="single"/>
        </w:rPr>
        <w:t xml:space="preserve">__boyfriend______________________________</w:t>
      </w:r>
    </w:p>
    <w:p>
      <w:pPr>
        <w:pStyle w:val="Questions"/>
      </w:pPr>
      <w:r>
        <w:t xml:space="preserve">6. NGIFEDRILR </w:t>
      </w:r>
      <w:r>
        <w:rPr>
          <w:u w:val="single"/>
        </w:rPr>
        <w:t xml:space="preserve">__girlfriend____________________________</w:t>
      </w:r>
    </w:p>
    <w:p>
      <w:pPr>
        <w:pStyle w:val="Questions"/>
      </w:pPr>
      <w:r>
        <w:t xml:space="preserve">7. EOYUOVIL </w:t>
      </w:r>
      <w:r>
        <w:rPr>
          <w:u w:val="single"/>
        </w:rPr>
        <w:t xml:space="preserve">__iloveyou________________________________</w:t>
      </w:r>
    </w:p>
    <w:p>
      <w:pPr>
        <w:pStyle w:val="Questions"/>
      </w:pPr>
      <w:r>
        <w:t xml:space="preserve">8. AEHESTRTEW </w:t>
      </w:r>
      <w:r>
        <w:rPr>
          <w:u w:val="single"/>
        </w:rPr>
        <w:t xml:space="preserve">__sweetheart____________________________</w:t>
      </w:r>
    </w:p>
    <w:p>
      <w:pPr>
        <w:pStyle w:val="Questions"/>
      </w:pPr>
      <w:r>
        <w:t xml:space="preserve">9. BAYB  </w:t>
      </w:r>
      <w:r>
        <w:rPr>
          <w:u w:val="single"/>
        </w:rPr>
        <w:t xml:space="preserve">__baby ______________________________________</w:t>
      </w:r>
    </w:p>
    <w:p>
      <w:pPr>
        <w:pStyle w:val="Questions"/>
      </w:pPr>
      <w:r>
        <w:t xml:space="preserve">10. RSTHEA </w:t>
      </w:r>
      <w:r>
        <w:rPr>
          <w:u w:val="single"/>
        </w:rPr>
        <w:t xml:space="preserve">__hearts____________________________________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Dating unscrambled</dc:title>
  <dcterms:created xsi:type="dcterms:W3CDTF">2021-10-11T05:14:10Z</dcterms:created>
  <dcterms:modified xsi:type="dcterms:W3CDTF">2021-10-11T05:14:10Z</dcterms:modified>
</cp:coreProperties>
</file>