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Datorika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Ū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Ū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Ī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Ļ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Ē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Ī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Ē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Ē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Ierīce, kas izdrukā tekstu vai grafisko informāciju uz papīra vai plēves.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Īpašs printeris, kas paredzēts datu izvadei no datora grafisku attēlu veidā. To parasti izmanto lielformāta izdruku, piemēram, rasējumu, drukāšanai A1  formātā.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Ievadierīce, kuru izmanto, lai datorā ievadītu skaņas vai ierunātu  tekstu.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Ierīces, kuras izmanto jaunas informācijas ievadīšanai datorā.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Datora ievadierīce, ko izmanto, lai uz datora ievadvirsmas (monitora ekrānā vai uz grafikas planšetes) rakstītu tekstu vai vilktu līnijas.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Ievadierīce, ekrāns, kas reaģē uz pieskārieniem.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Jaudīgs dators, ko vienlaicīgi var izmantot vairāki tūkstoši lietotāju.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Centrālā jeb galvenā montāžas plate sarežģītās elektroniskās sistēmās, piemēram, datoros.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Ierīce, kas datorā ievada rakstzīmes: burtus, ciparus, speciālus  simbolus.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lieto datu pārraidei starp datoriem, izmantojot fiksēto telefonu tīklu vai kabeļtīklu.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Kas ir Google Chrome?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Perifērijas ierīces, kas nodrošina kā datu ievadīšanu datorā, tā arī  izvadīšanu no tā.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Maza, gluda virsma, pār kuru var slidināt pirkstu un panākt kursora  pārvietošanos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Ierīce, kas dod iespēju lietotājam pārvietot kursoru displeja ekrānā, kustinot vertikālu stienīti.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Uz tā ekrāna tiek izvadīts teksts un dažāda veida grafiska informācija.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Pelei alternatīva ierīce.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Ierīce skaņas izvadīšanai.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Datora „smadzenes”.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Programmatūras kopums, kas ir atbildīgs par datora aparatūras tiešu  kontroli un vadību, kā arī par tādām pamatdarbībām kā  lietojumprogrammatūras  darbināšanu.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Ļoti precīzs un skaidrs paskaidrojums.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Datorika</dc:title>
  <dcterms:created xsi:type="dcterms:W3CDTF">2021-10-11T05:13:37Z</dcterms:created>
  <dcterms:modified xsi:type="dcterms:W3CDTF">2021-10-11T05:13:37Z</dcterms:modified>
</cp:coreProperties>
</file>