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Dave's Bar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blast    </w:t>
      </w:r>
      <w:r>
        <w:t xml:space="preserve">   tequila    </w:t>
      </w:r>
      <w:r>
        <w:t xml:space="preserve">   gin    </w:t>
      </w:r>
      <w:r>
        <w:t xml:space="preserve">   whisky    </w:t>
      </w:r>
      <w:r>
        <w:t xml:space="preserve">   beer    </w:t>
      </w:r>
      <w:r>
        <w:t xml:space="preserve">   helena    </w:t>
      </w:r>
      <w:r>
        <w:t xml:space="preserve">   david    </w:t>
      </w:r>
      <w:r>
        <w:t xml:space="preserve">   benoni    </w:t>
      </w:r>
      <w:r>
        <w:t xml:space="preserve">   Absolute    </w:t>
      </w:r>
      <w:r>
        <w:t xml:space="preserve">   the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Dave's Bar</dc:title>
  <dcterms:created xsi:type="dcterms:W3CDTF">2021-10-11T05:12:49Z</dcterms:created>
  <dcterms:modified xsi:type="dcterms:W3CDTF">2021-10-11T05:12:49Z</dcterms:modified>
</cp:coreProperties>
</file>