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Daves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Captained Sussex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bowlers holding, the batsman’s?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Ashes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Size of daves Cory?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rounder, english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ump Richard?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on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Ball fault. Maybe?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Ooh rub some just there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Waiting to bat?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Home of cricket?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Size of Calum’s balls</w:t>
            </w:r>
          </w:p>
        </w:tc>
      </w:tr>
    </w:tbl>
    <w:p>
      <w:pPr>
        <w:pStyle w:val="WordBankMedium"/>
      </w:pPr>
      <w:r>
        <w:t xml:space="preserve">   Wicket    </w:t>
      </w:r>
      <w:r>
        <w:t xml:space="preserve">   Umpire    </w:t>
      </w:r>
      <w:r>
        <w:t xml:space="preserve">   Linseed    </w:t>
      </w:r>
      <w:r>
        <w:t xml:space="preserve">   Botham    </w:t>
      </w:r>
      <w:r>
        <w:t xml:space="preserve">   Pavillion    </w:t>
      </w:r>
      <w:r>
        <w:t xml:space="preserve">   Seam    </w:t>
      </w:r>
      <w:r>
        <w:t xml:space="preserve">   Greig    </w:t>
      </w:r>
      <w:r>
        <w:t xml:space="preserve">   Stokes    </w:t>
      </w:r>
      <w:r>
        <w:t xml:space="preserve">   Small    </w:t>
      </w:r>
      <w:r>
        <w:t xml:space="preserve">   Large    </w:t>
      </w:r>
      <w:r>
        <w:t xml:space="preserve">   Liniment    </w:t>
      </w:r>
      <w:r>
        <w:t xml:space="preserve">   Willy    </w:t>
      </w:r>
      <w:r>
        <w:t xml:space="preserve">   Lords    </w:t>
      </w:r>
      <w:r>
        <w:t xml:space="preserve">   Dickie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Daves test</dc:title>
  <dcterms:created xsi:type="dcterms:W3CDTF">2021-10-11T05:12:23Z</dcterms:created>
  <dcterms:modified xsi:type="dcterms:W3CDTF">2021-10-11T05:12:23Z</dcterms:modified>
</cp:coreProperties>
</file>