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 And Logans Respritory System Project</w:t>
      </w:r>
    </w:p>
    <w:p>
      <w:pPr>
        <w:pStyle w:val="Questions"/>
      </w:pPr>
      <w:r>
        <w:t xml:space="preserve">1. LAASN VCITYA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RLTOSINS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YNRXLA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ASPNAALRA IUSSNES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RALO AICVYT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HRYPXAN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LPTGOIIETS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CAAETRH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HPGDMRAAI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IRTGH GULN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TFEL GUNL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LVEIALO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OCIBNRH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POIEURRS EOLB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OOSLBHCIENR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ERIIFRNO EOLB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IEDMLD OLBE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GHRTI RIMRAPY OBLE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EFTL IRAMRYP OLBE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And Logans Respritory System Project</dc:title>
  <dcterms:created xsi:type="dcterms:W3CDTF">2021-10-11T05:11:36Z</dcterms:created>
  <dcterms:modified xsi:type="dcterms:W3CDTF">2021-10-11T05:11:36Z</dcterms:modified>
</cp:coreProperties>
</file>