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David Chosen and Goliath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Samuel used anointing _______to show who would become the next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David looked good, healthy, and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weapon did David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Saul put his armor on David, helmet and sword-but they were too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sons did Jesse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chose David, Jesse's _________________ son to replace Saul as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stones did David 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David use to help Saul feel better?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days did Goliath shout?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Goliath saw David coming to fight him what did he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the giant Philistine man that stood and shouted to Israel, “Send someone out to fight 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Whom did God reject as king of Israel because he sinned?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Philistine army do after David killed Goliath?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David heard Goliath shouting, he _______________to fight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Jesse and his sons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part of us does the Lord look at when choosing us for a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nation was fighting against the Israelites?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David told Saul he had killed a _________&amp; a bear to rescue his sheep.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 of the next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David tending, when Samuel wanted to anoint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Did Saul quit being king immediately?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David said  “you come against me with sword…, but I come against you in the name of the Lord 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Saul and the other Israelites were _______________ to go fight Goliath.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Chosen and Goliath</dc:title>
  <dcterms:created xsi:type="dcterms:W3CDTF">2021-10-11T05:12:44Z</dcterms:created>
  <dcterms:modified xsi:type="dcterms:W3CDTF">2021-10-11T05:12:44Z</dcterms:modified>
</cp:coreProperties>
</file>