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David Kills a Lion and a Bear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field    </w:t>
      </w:r>
      <w:r>
        <w:t xml:space="preserve">   tend    </w:t>
      </w:r>
      <w:r>
        <w:t xml:space="preserve">   trusting    </w:t>
      </w:r>
      <w:r>
        <w:t xml:space="preserve">   tenderly    </w:t>
      </w:r>
      <w:r>
        <w:t xml:space="preserve">   protect    </w:t>
      </w:r>
      <w:r>
        <w:t xml:space="preserve">   brave    </w:t>
      </w:r>
      <w:r>
        <w:t xml:space="preserve">   challenge    </w:t>
      </w:r>
      <w:r>
        <w:t xml:space="preserve">   Goliath    </w:t>
      </w:r>
      <w:r>
        <w:t xml:space="preserve">   Philistine    </w:t>
      </w:r>
      <w:r>
        <w:t xml:space="preserve">   Samuel    </w:t>
      </w:r>
      <w:r>
        <w:t xml:space="preserve">   lamb    </w:t>
      </w:r>
      <w:r>
        <w:t xml:space="preserve">   shepherd    </w:t>
      </w:r>
      <w:r>
        <w:t xml:space="preserve">   water jug    </w:t>
      </w:r>
      <w:r>
        <w:t xml:space="preserve">   cloak    </w:t>
      </w:r>
      <w:r>
        <w:t xml:space="preserve">   oil pouch    </w:t>
      </w:r>
      <w:r>
        <w:t xml:space="preserve">   sheepfold    </w:t>
      </w:r>
      <w:r>
        <w:t xml:space="preserve">   harp    </w:t>
      </w:r>
      <w:r>
        <w:t xml:space="preserve">   staff    </w:t>
      </w:r>
      <w:r>
        <w:t xml:space="preserve">   rod    </w:t>
      </w:r>
      <w:r>
        <w:t xml:space="preserve">   stone    </w:t>
      </w:r>
      <w:r>
        <w:t xml:space="preserve">   sling shot    </w:t>
      </w:r>
      <w:r>
        <w:t xml:space="preserve">   sheep    </w:t>
      </w:r>
      <w:r>
        <w:t xml:space="preserve">   David    </w:t>
      </w:r>
      <w:r>
        <w:t xml:space="preserve">   bear    </w:t>
      </w:r>
      <w:r>
        <w:t xml:space="preserve">   lion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Kills a Lion and a Bear</dc:title>
  <dcterms:created xsi:type="dcterms:W3CDTF">2021-10-11T05:13:08Z</dcterms:created>
  <dcterms:modified xsi:type="dcterms:W3CDTF">2021-10-11T05:13:08Z</dcterms:modified>
</cp:coreProperties>
</file>