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David Meets Abigail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MICHAL    </w:t>
      </w:r>
      <w:r>
        <w:t xml:space="preserve">   WINE    </w:t>
      </w:r>
      <w:r>
        <w:t xml:space="preserve">   MEAT    </w:t>
      </w:r>
      <w:r>
        <w:t xml:space="preserve">   GRAIN    </w:t>
      </w:r>
      <w:r>
        <w:t xml:space="preserve">   BREAD    </w:t>
      </w:r>
      <w:r>
        <w:t xml:space="preserve">   GOATS    </w:t>
      </w:r>
      <w:r>
        <w:t xml:space="preserve">   SHEEP    </w:t>
      </w:r>
      <w:r>
        <w:t xml:space="preserve">   CARMEL    </w:t>
      </w:r>
      <w:r>
        <w:t xml:space="preserve">   EVIL    </w:t>
      </w:r>
      <w:r>
        <w:t xml:space="preserve">   WILDERNESS    </w:t>
      </w:r>
      <w:r>
        <w:t xml:space="preserve">   RAMAH    </w:t>
      </w:r>
      <w:r>
        <w:t xml:space="preserve">   SAUL    </w:t>
      </w:r>
      <w:r>
        <w:t xml:space="preserve">   DAVID    </w:t>
      </w:r>
      <w:r>
        <w:t xml:space="preserve">   ABIGAIL    </w:t>
      </w:r>
      <w:r>
        <w:t xml:space="preserve">   NABAL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Meets Abigail</dc:title>
  <dcterms:created xsi:type="dcterms:W3CDTF">2021-10-11T05:13:06Z</dcterms:created>
  <dcterms:modified xsi:type="dcterms:W3CDTF">2021-10-11T05:13:06Z</dcterms:modified>
</cp:coreProperties>
</file>