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David and Abigail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David told each of his men to strap on - v.13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men David sent on an errand - v.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bad state for Nabal - v. 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Laban, if you are dyslexic - v.3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pangs of ______________ for David - v.31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Nabal's servant thought of him - v.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answer to Nabal's ? - who is _________ v.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LORD returned Nabal's evil on his own head, He was (today's theme)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Abigail asked for - v.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Abigail became, instead of a servant - v. 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Abigail called herself - v. 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Nabal gave to David - v. 14, inferred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David wanted from Nabal - v. 8, inferred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discerning and beautiful woman - v.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along with loaves and wine, given to David - v.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God would make David one day - v.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Nabal became as a _________, not a rolling one - v.37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David's men were to Nabal and his men - v.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Abigail called David - v. 24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and Abigail</dc:title>
  <dcterms:created xsi:type="dcterms:W3CDTF">2021-10-11T05:12:50Z</dcterms:created>
  <dcterms:modified xsi:type="dcterms:W3CDTF">2021-10-11T05:12:50Z</dcterms:modified>
</cp:coreProperties>
</file>