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David and Goliath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they describe Goliath?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David cut off the giant's head with his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David had five of these?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David had killed a ______ while protecting his sheep.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giant fell to the ground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David trust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David's father was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giant's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David use to kill the giant?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David's job was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Israelites were ________ of the giant.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David bring to Saul?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killed the Philistine?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David was only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king and commander of the Israelites was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and Goliath</dc:title>
  <dcterms:created xsi:type="dcterms:W3CDTF">2021-10-11T05:11:19Z</dcterms:created>
  <dcterms:modified xsi:type="dcterms:W3CDTF">2021-10-11T05:11:19Z</dcterms:modified>
</cp:coreProperties>
</file>