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David and Goliath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faith    </w:t>
      </w:r>
      <w:r>
        <w:t xml:space="preserve">   strong    </w:t>
      </w:r>
      <w:r>
        <w:t xml:space="preserve">   bible    </w:t>
      </w:r>
      <w:r>
        <w:t xml:space="preserve">   armor    </w:t>
      </w:r>
      <w:r>
        <w:t xml:space="preserve">   king    </w:t>
      </w:r>
      <w:r>
        <w:t xml:space="preserve">   Trust    </w:t>
      </w:r>
      <w:r>
        <w:t xml:space="preserve">   Jesse    </w:t>
      </w:r>
      <w:r>
        <w:t xml:space="preserve">   saul    </w:t>
      </w:r>
      <w:r>
        <w:t xml:space="preserve">   giant    </w:t>
      </w:r>
      <w:r>
        <w:t xml:space="preserve">   God    </w:t>
      </w:r>
      <w:r>
        <w:t xml:space="preserve">   stone    </w:t>
      </w:r>
      <w:r>
        <w:t xml:space="preserve">   sheep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and Goliath</dc:title>
  <dcterms:created xsi:type="dcterms:W3CDTF">2021-10-11T05:11:13Z</dcterms:created>
  <dcterms:modified xsi:type="dcterms:W3CDTF">2021-10-11T05:11:13Z</dcterms:modified>
</cp:coreProperties>
</file>