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Davide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pasto pugliese preferito di Davide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Rita a Volte ci fa a Gratis grazie ad una foto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Rita c'è la di spesso  mal di 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Si indossa nelle belle occasioni "Non tutti pero piace"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 passione di 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nome della specie di cane che piace a Rita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katia quando si arrabbia lo fa sempre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non ne hanno mai abbastanza le donne sopratutto le nostre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Ale non sa mai dove è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lo è Rita e Kate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dove si va la sera per rilassarci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Compagna di viaggio mia e di Rita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lo usate di spesso per fare acquisti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aiuta a vedere le persone pelate con il casco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a francesco piacciono tanto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escono a davide se mangia pesante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Kate appena può lo fa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Popolo di Merda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Il poggiolo di casa Angeli le favorisce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Kate lo prende appena può ........(non è quello che pensi Davide li non c'è pericolo)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Non piace a Davide Andarci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Kate è più li che a casa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Cosa Possiede Rita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 Fine del Pasto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gli sposta al lavoro il davide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Viene sempre preso di mira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la si lancia per passare il fuoco di sant antonio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cosa non si fa mai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Canale tv preferito da 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si trasforma davide quando cerchi di toccargli le parti intime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Cosa Usiamo per fare il nostro secondo lavoro?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rita gli odia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Davide</dc:title>
  <dcterms:created xsi:type="dcterms:W3CDTF">2021-10-11T05:12:55Z</dcterms:created>
  <dcterms:modified xsi:type="dcterms:W3CDTF">2021-10-11T05:12:55Z</dcterms:modified>
</cp:coreProperties>
</file>