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David's fiendish word search - 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judas    </w:t>
      </w:r>
      <w:r>
        <w:t xml:space="preserve">   theophilus    </w:t>
      </w:r>
      <w:r>
        <w:t xml:space="preserve">   jerusalem    </w:t>
      </w:r>
      <w:r>
        <w:t xml:space="preserve">   sanhedrin    </w:t>
      </w:r>
      <w:r>
        <w:t xml:space="preserve">   damascus    </w:t>
      </w:r>
      <w:r>
        <w:t xml:space="preserve">   tonguesoffire    </w:t>
      </w:r>
      <w:r>
        <w:t xml:space="preserve">   earthquake    </w:t>
      </w:r>
      <w:r>
        <w:t xml:space="preserve">   apostles    </w:t>
      </w:r>
      <w:r>
        <w:t xml:space="preserve">   paul    </w:t>
      </w:r>
      <w:r>
        <w:t xml:space="preserve">   fortydays    </w:t>
      </w:r>
      <w:r>
        <w:t xml:space="preserve">   ananias    </w:t>
      </w:r>
      <w:r>
        <w:t xml:space="preserve">   barnabas    </w:t>
      </w:r>
      <w:r>
        <w:t xml:space="preserve">   silas    </w:t>
      </w:r>
      <w:r>
        <w:t xml:space="preserve">   snake    </w:t>
      </w:r>
      <w:r>
        <w:t xml:space="preserve">   shipwreck    </w:t>
      </w:r>
      <w:r>
        <w:t xml:space="preserve">   church    </w:t>
      </w:r>
      <w:r>
        <w:t xml:space="preserve">   luke    </w:t>
      </w:r>
      <w:r>
        <w:t xml:space="preserve">   jesus    </w:t>
      </w:r>
      <w:r>
        <w:t xml:space="preserve">   stephen    </w:t>
      </w:r>
      <w:r>
        <w:t xml:space="preserve">   malta    </w:t>
      </w:r>
      <w:r>
        <w:t xml:space="preserve">   rome    </w:t>
      </w:r>
      <w:r>
        <w:t xml:space="preserve">   cornelius    </w:t>
      </w:r>
      <w:r>
        <w:t xml:space="preserve">   saul    </w:t>
      </w:r>
      <w:r>
        <w:t xml:space="preserve">   thomas    </w:t>
      </w:r>
      <w:r>
        <w:t xml:space="preserve">   ascension    </w:t>
      </w:r>
      <w:r>
        <w:t xml:space="preserve">   pentecost    </w:t>
      </w:r>
      <w:r>
        <w:t xml:space="preserve">   holy spirit    </w:t>
      </w:r>
      <w:r>
        <w:t xml:space="preserve">   prison    </w:t>
      </w:r>
      <w:r>
        <w:t xml:space="preserve">   peter    </w:t>
      </w:r>
      <w:r>
        <w:t xml:space="preserve">   actsoftheapostles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David's fiendish word search - ACTS</dc:title>
  <dcterms:created xsi:type="dcterms:W3CDTF">2021-10-11T05:12:23Z</dcterms:created>
  <dcterms:modified xsi:type="dcterms:W3CDTF">2021-10-11T05:12:23Z</dcterms:modified>
</cp:coreProperties>
</file>