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Dawes County 4-H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Camp    </w:t>
      </w:r>
      <w:r>
        <w:t xml:space="preserve">   Tradition    </w:t>
      </w:r>
      <w:r>
        <w:t xml:space="preserve">   Motto    </w:t>
      </w:r>
      <w:r>
        <w:t xml:space="preserve">   Achievement    </w:t>
      </w:r>
      <w:r>
        <w:t xml:space="preserve">   Photography    </w:t>
      </w:r>
      <w:r>
        <w:t xml:space="preserve">   Cooking    </w:t>
      </w:r>
      <w:r>
        <w:t xml:space="preserve">   Woodworking    </w:t>
      </w:r>
      <w:r>
        <w:t xml:space="preserve">   Sewing    </w:t>
      </w:r>
      <w:r>
        <w:t xml:space="preserve">   Small Animals    </w:t>
      </w:r>
      <w:r>
        <w:t xml:space="preserve">   Large Animals    </w:t>
      </w:r>
      <w:r>
        <w:t xml:space="preserve">   Skills    </w:t>
      </w:r>
      <w:r>
        <w:t xml:space="preserve">   Learn    </w:t>
      </w:r>
      <w:r>
        <w:t xml:space="preserve">   Fun    </w:t>
      </w:r>
      <w:r>
        <w:t xml:space="preserve">   Static    </w:t>
      </w:r>
      <w:r>
        <w:t xml:space="preserve">   Livestock    </w:t>
      </w:r>
      <w:r>
        <w:t xml:space="preserve">   Project    </w:t>
      </w:r>
      <w:r>
        <w:t xml:space="preserve">   Intermediate    </w:t>
      </w:r>
      <w:r>
        <w:t xml:space="preserve">   Junior    </w:t>
      </w:r>
      <w:r>
        <w:t xml:space="preserve">   Senior    </w:t>
      </w:r>
      <w:r>
        <w:t xml:space="preserve">   Pledge    </w:t>
      </w:r>
      <w:r>
        <w:t xml:space="preserve">   Community    </w:t>
      </w:r>
      <w:r>
        <w:t xml:space="preserve">   Heart    </w:t>
      </w:r>
      <w:r>
        <w:t xml:space="preserve">   Health    </w:t>
      </w:r>
      <w:r>
        <w:t xml:space="preserve">   Hands    </w:t>
      </w:r>
      <w:r>
        <w:t xml:space="preserve">   Family    </w:t>
      </w:r>
      <w:r>
        <w:t xml:space="preserve">   Dawes    </w:t>
      </w:r>
      <w:r>
        <w:t xml:space="preserve">   Independent    </w:t>
      </w:r>
      <w:r>
        <w:t xml:space="preserve">   Club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Dawes County 4-H</dc:title>
  <dcterms:created xsi:type="dcterms:W3CDTF">2021-10-11T05:12:39Z</dcterms:created>
  <dcterms:modified xsi:type="dcterms:W3CDTF">2021-10-11T05:12:39Z</dcterms:modified>
</cp:coreProperties>
</file>