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Day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Ascension    </w:t>
      </w:r>
      <w:r>
        <w:t xml:space="preserve">   believe    </w:t>
      </w:r>
      <w:r>
        <w:t xml:space="preserve">   Bishop    </w:t>
      </w:r>
      <w:r>
        <w:t xml:space="preserve">   Catholic    </w:t>
      </w:r>
      <w:r>
        <w:t xml:space="preserve">   Crucifixion    </w:t>
      </w:r>
      <w:r>
        <w:t xml:space="preserve">   disciple    </w:t>
      </w:r>
      <w:r>
        <w:t xml:space="preserve">   Eucharist    </w:t>
      </w:r>
      <w:r>
        <w:t xml:space="preserve">   evangelize    </w:t>
      </w:r>
      <w:r>
        <w:t xml:space="preserve">   gentile    </w:t>
      </w:r>
      <w:r>
        <w:t xml:space="preserve">   Gospel    </w:t>
      </w:r>
      <w:r>
        <w:t xml:space="preserve">   leper    </w:t>
      </w:r>
      <w:r>
        <w:t xml:space="preserve">   miracle    </w:t>
      </w:r>
      <w:r>
        <w:t xml:space="preserve">   Pentecost    </w:t>
      </w:r>
      <w:r>
        <w:t xml:space="preserve">   Pharisee    </w:t>
      </w:r>
      <w:r>
        <w:t xml:space="preserve">   priest    </w:t>
      </w:r>
      <w:r>
        <w:t xml:space="preserve">   purgatory    </w:t>
      </w:r>
      <w:r>
        <w:t xml:space="preserve">   Resurrection    </w:t>
      </w:r>
      <w:r>
        <w:t xml:space="preserve">   revelation    </w:t>
      </w:r>
      <w:r>
        <w:t xml:space="preserve">   sacrifice    </w:t>
      </w:r>
      <w:r>
        <w:t xml:space="preserve">   Sadducee    </w:t>
      </w:r>
      <w:r>
        <w:t xml:space="preserve">   shepherd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3</dc:title>
  <dcterms:created xsi:type="dcterms:W3CDTF">2021-10-11T05:12:32Z</dcterms:created>
  <dcterms:modified xsi:type="dcterms:W3CDTF">2021-10-11T05:12:32Z</dcterms:modified>
</cp:coreProperties>
</file>