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 4 PPP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Pyramid Pin was designed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extravaganza in which other local groups are invited to participate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Sorority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Ninth Jewel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Economic Delvopment, Educational Development,International Awareness and Involvment, Physical and Mental Health, Political Awareness and Involvement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Dedicated-Energetic-Active-Respected-Sorors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Regional Director, National President, Past National President enters a room, members must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Upcoming National Convention in August 2017 is located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period each year when chapter emphasize scholastic achievements, educational opportunities and the encouragements of higher scholarships.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13th National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Intelligence is the torch of 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speaks for Delta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Women who are recognized because of their outstanding contributions to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Sorority Pin was designed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Pyramid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Eight jewel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Seventh Jewel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4 PPP</dc:title>
  <dcterms:created xsi:type="dcterms:W3CDTF">2021-10-11T05:12:12Z</dcterms:created>
  <dcterms:modified xsi:type="dcterms:W3CDTF">2021-10-11T05:12:12Z</dcterms:modified>
</cp:coreProperties>
</file>