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 by day CV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region in northern Italy was worst hit by Covid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you wash you hands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professional who studies the growth, development, structure and characteristics of different viruses. He isolates and makes cultures of significant viruses in a standard inhibitory medium, controlling certain factors, like, aeration, moisture, temperature, and nutrition.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Chancellor of the exchequer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global organisation advises on epidemics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you’ve been instructed not to go out unless for essentials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are ‘in ........’ because you may have been exposed to the virus but you are not showing symptoms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depend on them to look after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restricts the movement of ill persons to help stop the spread of certain diseases.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substance used to stimulate the production of antibodies and provide immunity against one or several diseases, prepared from the causative agent of a disease, its products, or a synthetic substitute, treated to act as an antigen without inducing the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Rush out to get trolley loads of shopping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City had the first known case of covid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Stock up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Covid 19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prime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Avoiding people to reduce the spread of the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Secretary of State for health and social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Respiratory aerosols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do as soon as you get indoors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epidemic happened between 1918 and 1920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 will do when this is all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Stocking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 it to kill germs on your hands between washing them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by day CV crossword </dc:title>
  <dcterms:created xsi:type="dcterms:W3CDTF">2021-10-11T05:13:52Z</dcterms:created>
  <dcterms:modified xsi:type="dcterms:W3CDTF">2021-10-11T05:13:52Z</dcterms:modified>
</cp:coreProperties>
</file>