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Day of the Green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Ale    </w:t>
      </w:r>
      <w:r>
        <w:t xml:space="preserve">   Bagpipe    </w:t>
      </w:r>
      <w:r>
        <w:t xml:space="preserve">   Blarney    </w:t>
      </w:r>
      <w:r>
        <w:t xml:space="preserve">   Brogue    </w:t>
      </w:r>
      <w:r>
        <w:t xml:space="preserve">   Cabbage    </w:t>
      </w:r>
      <w:r>
        <w:t xml:space="preserve">   Carrots    </w:t>
      </w:r>
      <w:r>
        <w:t xml:space="preserve">   Celtic    </w:t>
      </w:r>
      <w:r>
        <w:t xml:space="preserve">   Clover    </w:t>
      </w:r>
      <w:r>
        <w:t xml:space="preserve">   Coins    </w:t>
      </w:r>
      <w:r>
        <w:t xml:space="preserve">   Corned Beef    </w:t>
      </w:r>
      <w:r>
        <w:t xml:space="preserve">   Donnybrook    </w:t>
      </w:r>
      <w:r>
        <w:t xml:space="preserve">   Dublin    </w:t>
      </w:r>
      <w:r>
        <w:t xml:space="preserve">   emerald isle    </w:t>
      </w:r>
      <w:r>
        <w:t xml:space="preserve">   Four Leaf Clover    </w:t>
      </w:r>
      <w:r>
        <w:t xml:space="preserve">   Gaelic    </w:t>
      </w:r>
      <w:r>
        <w:t xml:space="preserve">   Gold    </w:t>
      </w:r>
      <w:r>
        <w:t xml:space="preserve">   Good Luck    </w:t>
      </w:r>
      <w:r>
        <w:t xml:space="preserve">   Green    </w:t>
      </w:r>
      <w:r>
        <w:t xml:space="preserve">   Harp    </w:t>
      </w:r>
      <w:r>
        <w:t xml:space="preserve">   Holiday    </w:t>
      </w:r>
      <w:r>
        <w:t xml:space="preserve">   Ireland    </w:t>
      </w:r>
      <w:r>
        <w:t xml:space="preserve">   Irish    </w:t>
      </w:r>
      <w:r>
        <w:t xml:space="preserve">   Jig    </w:t>
      </w:r>
      <w:r>
        <w:t xml:space="preserve">   Legend    </w:t>
      </w:r>
      <w:r>
        <w:t xml:space="preserve">   Leprechaun    </w:t>
      </w:r>
      <w:r>
        <w:t xml:space="preserve">   Limerick    </w:t>
      </w:r>
      <w:r>
        <w:t xml:space="preserve">   Little People    </w:t>
      </w:r>
      <w:r>
        <w:t xml:space="preserve">   Lucky    </w:t>
      </w:r>
      <w:r>
        <w:t xml:space="preserve">   Magical    </w:t>
      </w:r>
      <w:r>
        <w:t xml:space="preserve">   March    </w:t>
      </w:r>
      <w:r>
        <w:t xml:space="preserve">   Mischief    </w:t>
      </w:r>
      <w:r>
        <w:t xml:space="preserve">   Patron    </w:t>
      </w:r>
      <w:r>
        <w:t xml:space="preserve">   Pinches    </w:t>
      </w:r>
      <w:r>
        <w:t xml:space="preserve">   Potato    </w:t>
      </w:r>
      <w:r>
        <w:t xml:space="preserve">   Rainbow    </w:t>
      </w:r>
      <w:r>
        <w:t xml:space="preserve">   Saint    </w:t>
      </w:r>
      <w:r>
        <w:t xml:space="preserve">   Seventeenth    </w:t>
      </w:r>
      <w:r>
        <w:t xml:space="preserve">   Shamrock    </w:t>
      </w:r>
      <w:r>
        <w:t xml:space="preserve">   Shillelagh    </w:t>
      </w:r>
      <w:r>
        <w:t xml:space="preserve">   St Patrick    </w:t>
      </w:r>
      <w:r>
        <w:t xml:space="preserve">   St Pattys Day    </w:t>
      </w:r>
      <w:r>
        <w:t xml:space="preserve">   Tradition    </w:t>
      </w:r>
      <w:r>
        <w:t xml:space="preserve">   Walking Stick    </w:t>
      </w:r>
      <w:r>
        <w:t xml:space="preserve">   Wearing of the Green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Green</dc:title>
  <dcterms:created xsi:type="dcterms:W3CDTF">2021-10-11T05:12:39Z</dcterms:created>
  <dcterms:modified xsi:type="dcterms:W3CDTF">2021-10-11T05:12:39Z</dcterms:modified>
</cp:coreProperties>
</file>