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Dayanara's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blow    </w:t>
      </w:r>
      <w:r>
        <w:t xml:space="preserve">   bolt    </w:t>
      </w:r>
      <w:r>
        <w:t xml:space="preserve">   chose    </w:t>
      </w:r>
      <w:r>
        <w:t xml:space="preserve">   climb    </w:t>
      </w:r>
      <w:r>
        <w:t xml:space="preserve">   coaster    </w:t>
      </w:r>
      <w:r>
        <w:t xml:space="preserve">   flow    </w:t>
      </w:r>
      <w:r>
        <w:t xml:space="preserve">   fright    </w:t>
      </w:r>
      <w:r>
        <w:t xml:space="preserve">   goal    </w:t>
      </w:r>
      <w:r>
        <w:t xml:space="preserve">   groan    </w:t>
      </w:r>
      <w:r>
        <w:t xml:space="preserve">   kite    </w:t>
      </w:r>
      <w:r>
        <w:t xml:space="preserve">   load    </w:t>
      </w:r>
      <w:r>
        <w:t xml:space="preserve">   lower    </w:t>
      </w:r>
      <w:r>
        <w:t xml:space="preserve">   mold    </w:t>
      </w:r>
      <w:r>
        <w:t xml:space="preserve">   mole    </w:t>
      </w:r>
      <w:r>
        <w:t xml:space="preserve">   motor    </w:t>
      </w:r>
      <w:r>
        <w:t xml:space="preserve">   mows    </w:t>
      </w:r>
      <w:r>
        <w:t xml:space="preserve">   quote    </w:t>
      </w:r>
      <w:r>
        <w:t xml:space="preserve">   roasting    </w:t>
      </w:r>
      <w:r>
        <w:t xml:space="preserve">   shadow    </w:t>
      </w:r>
      <w:r>
        <w:t xml:space="preserve">   sole    </w:t>
      </w:r>
      <w:r>
        <w:t xml:space="preserve">   stole    </w:t>
      </w:r>
      <w:r>
        <w:t xml:space="preserve">   stone    </w:t>
      </w:r>
      <w:r>
        <w:t xml:space="preserve">   stove    </w:t>
      </w:r>
      <w:r>
        <w:t xml:space="preserve">   toll    </w:t>
      </w:r>
      <w:r>
        <w:t xml:space="preserve">   woe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Dayanara's word search</dc:title>
  <dcterms:created xsi:type="dcterms:W3CDTF">2021-10-10T23:42:54Z</dcterms:created>
  <dcterms:modified xsi:type="dcterms:W3CDTF">2021-10-10T23:42:54Z</dcterms:modified>
</cp:coreProperties>
</file>