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Days, Months and Seasons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Month after January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Halloween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3Rd month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1st month of summer vacation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Month before December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Easter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Warm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12 months and 4 seasons make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1st month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There are 12 in a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Cold season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Last month of vacation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Last month of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Day between Monday and Wednesday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7 of these make a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Christmas month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1st day of the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7 days is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Cool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Back to school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There is no school on this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1st day of the school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There are 4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Month after Easter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Day after Wednesday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Last day of the school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1st day of the weekend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Hot season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Days, Months and Seasons</dc:title>
  <dcterms:created xsi:type="dcterms:W3CDTF">2021-10-11T05:14:11Z</dcterms:created>
  <dcterms:modified xsi:type="dcterms:W3CDTF">2021-10-11T05:14:11Z</dcterms:modified>
</cp:coreProperties>
</file>