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and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Sunday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and Months</dc:title>
  <dcterms:created xsi:type="dcterms:W3CDTF">2021-10-11T05:12:50Z</dcterms:created>
  <dcterms:modified xsi:type="dcterms:W3CDTF">2021-10-11T05:12:50Z</dcterms:modified>
</cp:coreProperties>
</file>