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Days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Fourth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Month we celebrate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Month we celebrate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day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day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Month school lets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Second day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Month we celebrate Independence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Month school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Ninth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Month with Valentine's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Middle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school day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Day after 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 spring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Fifth day of 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Third 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and Months</dc:title>
  <dcterms:created xsi:type="dcterms:W3CDTF">2021-10-11T05:13:13Z</dcterms:created>
  <dcterms:modified xsi:type="dcterms:W3CDTF">2021-10-11T05:13:13Z</dcterms:modified>
</cp:coreProperties>
</file>