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Days and 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Canada Day    </w:t>
      </w:r>
      <w:r>
        <w:t xml:space="preserve">   Thanksgiving    </w:t>
      </w:r>
      <w:r>
        <w:t xml:space="preserve">   Halloween    </w:t>
      </w:r>
      <w:r>
        <w:t xml:space="preserve">   Blooms Day    </w:t>
      </w:r>
      <w:r>
        <w:t xml:space="preserve">   Christmas    </w:t>
      </w:r>
      <w:r>
        <w:t xml:space="preserve">   Easter    </w:t>
      </w:r>
      <w:r>
        <w:t xml:space="preserve">   Fathers Day    </w:t>
      </w:r>
      <w:r>
        <w:t xml:space="preserve">   Remembrance Day    </w:t>
      </w:r>
      <w:r>
        <w:t xml:space="preserve">   Anzac Day    </w:t>
      </w:r>
      <w:r>
        <w:t xml:space="preserve">   Easter Monday    </w:t>
      </w:r>
      <w:r>
        <w:t xml:space="preserve">   Palm Sunday    </w:t>
      </w:r>
      <w:r>
        <w:t xml:space="preserve">   Boxing Day    </w:t>
      </w:r>
      <w:r>
        <w:t xml:space="preserve">   Christmas Day    </w:t>
      </w:r>
      <w:r>
        <w:t xml:space="preserve">   Holy Saturday    </w:t>
      </w:r>
      <w:r>
        <w:t xml:space="preserve">   Good Friday    </w:t>
      </w:r>
      <w:r>
        <w:t xml:space="preserve">   Easter Sunday    </w:t>
      </w:r>
      <w:r>
        <w:t xml:space="preserve">   December    </w:t>
      </w:r>
      <w:r>
        <w:t xml:space="preserve">   November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New Years Day    </w:t>
      </w:r>
      <w:r>
        <w:t xml:space="preserve">   Christmas Eve    </w:t>
      </w:r>
      <w:r>
        <w:t xml:space="preserve">   Mothers Day    </w:t>
      </w:r>
      <w:r>
        <w:t xml:space="preserve">   June    </w:t>
      </w:r>
      <w:r>
        <w:t xml:space="preserve">   Sunday    </w:t>
      </w:r>
      <w:r>
        <w:t xml:space="preserve">   Australia Day    </w:t>
      </w:r>
      <w:r>
        <w:t xml:space="preserve">   April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Saint Patrick,s Day    </w:t>
      </w:r>
      <w:r>
        <w:t xml:space="preserve">   New Years Eve    </w:t>
      </w:r>
      <w:r>
        <w:t xml:space="preserve">   Tuesday    </w:t>
      </w:r>
      <w:r>
        <w:t xml:space="preserve">   March    </w:t>
      </w:r>
      <w:r>
        <w:t xml:space="preserve">   October    </w:t>
      </w:r>
      <w:r>
        <w:t xml:space="preserve">   February    </w:t>
      </w:r>
      <w:r>
        <w:t xml:space="preserve">   May    </w:t>
      </w:r>
      <w:r>
        <w:t xml:space="preserve">   Saturday    </w:t>
      </w:r>
      <w:r>
        <w:t xml:space="preserve">   Monday    </w:t>
      </w:r>
      <w:r>
        <w:t xml:space="preserve">   January    </w:t>
      </w:r>
      <w:r>
        <w:t xml:space="preserve">   All Saints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and Months of the Year</dc:title>
  <dcterms:created xsi:type="dcterms:W3CDTF">2021-10-11T05:14:31Z</dcterms:created>
  <dcterms:modified xsi:type="dcterms:W3CDTF">2021-10-11T05:14:31Z</dcterms:modified>
</cp:coreProperties>
</file>