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Days of the Week and 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 JUEVES    </w:t>
      </w:r>
      <w:r>
        <w:t xml:space="preserve">    JULIO    </w:t>
      </w:r>
      <w:r>
        <w:t xml:space="preserve">    JUNIO    </w:t>
      </w:r>
      <w:r>
        <w:t xml:space="preserve">    LUNES    </w:t>
      </w:r>
      <w:r>
        <w:t xml:space="preserve">    MARTES    </w:t>
      </w:r>
      <w:r>
        <w:t xml:space="preserve">    MARZO    </w:t>
      </w:r>
      <w:r>
        <w:t xml:space="preserve">    MAYO    </w:t>
      </w:r>
      <w:r>
        <w:t xml:space="preserve">    MIÉRCOLES    </w:t>
      </w:r>
      <w:r>
        <w:t xml:space="preserve">    NOVIEMBRE    </w:t>
      </w:r>
      <w:r>
        <w:t xml:space="preserve">    OCTUBRE    </w:t>
      </w:r>
      <w:r>
        <w:t xml:space="preserve">    SEMANA     </w:t>
      </w:r>
      <w:r>
        <w:t xml:space="preserve">    VIERNES    </w:t>
      </w:r>
      <w:r>
        <w:t xml:space="preserve">   ABRIL     </w:t>
      </w:r>
      <w:r>
        <w:t xml:space="preserve">   AGOSTO    </w:t>
      </w:r>
      <w:r>
        <w:t xml:space="preserve">   DICIEMBRE    </w:t>
      </w:r>
      <w:r>
        <w:t xml:space="preserve">   DOMINGO    </w:t>
      </w:r>
      <w:r>
        <w:t xml:space="preserve">   ENERO    </w:t>
      </w:r>
      <w:r>
        <w:t xml:space="preserve">   FEBRERO    </w:t>
      </w:r>
      <w:r>
        <w:t xml:space="preserve">   MES    </w:t>
      </w:r>
      <w:r>
        <w:t xml:space="preserve">   SÁBADO     </w:t>
      </w:r>
      <w:r>
        <w:t xml:space="preserve">   SEPTIEMBRE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Days of the Week and Months of the Year</dc:title>
  <dcterms:created xsi:type="dcterms:W3CDTF">2021-10-11T05:12:53Z</dcterms:created>
  <dcterms:modified xsi:type="dcterms:W3CDTF">2021-10-11T05:12:53Z</dcterms:modified>
</cp:coreProperties>
</file>