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Days of the week, months and seasons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Winter    </w:t>
      </w:r>
      <w:r>
        <w:t xml:space="preserve">   Autumn    </w:t>
      </w:r>
      <w:r>
        <w:t xml:space="preserve">   Spring    </w:t>
      </w:r>
      <w:r>
        <w:t xml:space="preserve">   Summer    </w:t>
      </w:r>
      <w:r>
        <w:t xml:space="preserve">   December    </w:t>
      </w:r>
      <w:r>
        <w:t xml:space="preserve">   November    </w:t>
      </w:r>
      <w:r>
        <w:t xml:space="preserve">   October    </w:t>
      </w:r>
      <w:r>
        <w:t xml:space="preserve">   September    </w:t>
      </w:r>
      <w:r>
        <w:t xml:space="preserve">   August    </w:t>
      </w:r>
      <w:r>
        <w:t xml:space="preserve">   July    </w:t>
      </w:r>
      <w:r>
        <w:t xml:space="preserve">   June    </w:t>
      </w:r>
      <w:r>
        <w:t xml:space="preserve">   May    </w:t>
      </w:r>
      <w:r>
        <w:t xml:space="preserve">   April    </w:t>
      </w:r>
      <w:r>
        <w:t xml:space="preserve">   March    </w:t>
      </w:r>
      <w:r>
        <w:t xml:space="preserve">   February    </w:t>
      </w:r>
      <w:r>
        <w:t xml:space="preserve">   January    </w:t>
      </w:r>
      <w:r>
        <w:t xml:space="preserve">   Sunday    </w:t>
      </w:r>
      <w:r>
        <w:t xml:space="preserve">   Saturday    </w:t>
      </w:r>
      <w:r>
        <w:t xml:space="preserve">   Friday    </w:t>
      </w:r>
      <w:r>
        <w:t xml:space="preserve">   Thursday    </w:t>
      </w:r>
      <w:r>
        <w:t xml:space="preserve">   Wednesday    </w:t>
      </w:r>
      <w:r>
        <w:t xml:space="preserve">   Tuesday    </w:t>
      </w:r>
      <w:r>
        <w:t xml:space="preserve">   Monday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Days of the week, months and seasons</dc:title>
  <dcterms:created xsi:type="dcterms:W3CDTF">2021-10-18T01:13:07Z</dcterms:created>
  <dcterms:modified xsi:type="dcterms:W3CDTF">2021-10-18T01:13:07Z</dcterms:modified>
</cp:coreProperties>
</file>