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Days of the weeks and months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J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Á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Friday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Sunday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February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August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Wednesday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April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September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Tuesday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December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Thursday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March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October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June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July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Saturday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November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Monday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January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Days of the weeks and months</dc:title>
  <dcterms:created xsi:type="dcterms:W3CDTF">2021-10-11T05:13:34Z</dcterms:created>
  <dcterms:modified xsi:type="dcterms:W3CDTF">2021-10-11T05:13:34Z</dcterms:modified>
</cp:coreProperties>
</file>