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 Baken Blokraai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Mev. Oosthuizen se budgie se mediese afwyking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matrieks se "nickname" vir Mnr. Verwey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Mev. Kemp se gunsteling naweek-tydverdryf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Kuswag se gelukbringer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Mev. Terblanche se stokperdjie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Tipe vraestelle wat onderwysers gereeld gee en kinders gereeld druip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Mnr. Verwey is voorsitter van hierdie komitee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Kuswag rugby het dit hierdie jaar gewen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Volgens Mev. White is hierdie "ALLES"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Me. Brand se persoonlikheidskleur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Mnr. Fibiger se gunsteling geselsonderwerp (veral in die bus)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Kuswag se leuse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Kuswag se spook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Me. Pieterse se grootste "pet peeve" wat kinders in die klas doen.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Mev. Coertze se rang in die weermag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Onderwyser wat 'n gekwalifiseerde tandartsassistent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Mev. Swart versamel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 Mnr. Hofmeyr gereeld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Mnr. met 'n krom vinger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Baken Blokraai 1</dc:title>
  <dcterms:created xsi:type="dcterms:W3CDTF">2021-10-11T05:13:59Z</dcterms:created>
  <dcterms:modified xsi:type="dcterms:W3CDTF">2021-10-11T05:13:59Z</dcterms:modified>
</cp:coreProperties>
</file>