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 Compras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return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sleeve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bracelet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polka dots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cheap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Compras Vocab</dc:title>
  <dcterms:created xsi:type="dcterms:W3CDTF">2021-10-11T05:13:34Z</dcterms:created>
  <dcterms:modified xsi:type="dcterms:W3CDTF">2021-10-11T05:13:34Z</dcterms:modified>
</cp:coreProperties>
</file>