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 Vacaciones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ride a boat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go shopping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ski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zoo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jungle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national park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airplane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ride a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take photos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explore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scuba dive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museum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Vacaciones</dc:title>
  <dcterms:created xsi:type="dcterms:W3CDTF">2021-10-11T05:15:00Z</dcterms:created>
  <dcterms:modified xsi:type="dcterms:W3CDTF">2021-10-11T05:15:00Z</dcterms:modified>
</cp:coreProperties>
</file>