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 Vacaciones - El Invierno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El Patinaje Sobre el Hielo    </w:t>
      </w:r>
      <w:r>
        <w:t xml:space="preserve">   El Patín    </w:t>
      </w:r>
      <w:r>
        <w:t xml:space="preserve">   El Snowboard    </w:t>
      </w:r>
      <w:r>
        <w:t xml:space="preserve">   El Anorak    </w:t>
      </w:r>
      <w:r>
        <w:t xml:space="preserve">   La Chaqueta de Esquí    </w:t>
      </w:r>
      <w:r>
        <w:t xml:space="preserve">   El Casco    </w:t>
      </w:r>
      <w:r>
        <w:t xml:space="preserve">   Los Guantes    </w:t>
      </w:r>
      <w:r>
        <w:t xml:space="preserve">   Las Botas    </w:t>
      </w:r>
      <w:r>
        <w:t xml:space="preserve">   El Gorro    </w:t>
      </w:r>
      <w:r>
        <w:t xml:space="preserve">   El Bastón    </w:t>
      </w:r>
      <w:r>
        <w:t xml:space="preserve">   El Esquí    </w:t>
      </w:r>
      <w:r>
        <w:t xml:space="preserve">   Patinar    </w:t>
      </w:r>
      <w:r>
        <w:t xml:space="preserve">   Bajar    </w:t>
      </w:r>
      <w:r>
        <w:t xml:space="preserve">   Subir    </w:t>
      </w:r>
      <w:r>
        <w:t xml:space="preserve">   Esquiar    </w:t>
      </w:r>
      <w:r>
        <w:t xml:space="preserve">   El Principiante    </w:t>
      </w:r>
      <w:r>
        <w:t xml:space="preserve">   El Experto    </w:t>
      </w:r>
      <w:r>
        <w:t xml:space="preserve">   El Patinador    </w:t>
      </w:r>
      <w:r>
        <w:t xml:space="preserve">   La Pista de Patinaje    </w:t>
      </w:r>
      <w:r>
        <w:t xml:space="preserve">   El Hielo    </w:t>
      </w:r>
      <w:r>
        <w:t xml:space="preserve">   El Boleto    </w:t>
      </w:r>
      <w:r>
        <w:t xml:space="preserve">   La Boletería    </w:t>
      </w:r>
      <w:r>
        <w:t xml:space="preserve">   El Snowboarder    </w:t>
      </w:r>
      <w:r>
        <w:t xml:space="preserve">   La Esquiadora    </w:t>
      </w:r>
      <w:r>
        <w:t xml:space="preserve">   El Telesquí    </w:t>
      </w:r>
      <w:r>
        <w:t xml:space="preserve">   La Pista    </w:t>
      </w:r>
      <w:r>
        <w:t xml:space="preserve">   El Pico    </w:t>
      </w:r>
      <w:r>
        <w:t xml:space="preserve">   La Montaña    </w:t>
      </w:r>
      <w:r>
        <w:t xml:space="preserve">   Una Estación de Esquí    </w:t>
      </w:r>
      <w:r>
        <w:t xml:space="preserve">   El Invierno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Vacaciones - El Invierno</dc:title>
  <dcterms:created xsi:type="dcterms:W3CDTF">2021-10-11T05:14:57Z</dcterms:created>
  <dcterms:modified xsi:type="dcterms:W3CDTF">2021-10-11T05:14:57Z</dcterms:modified>
</cp:coreProperties>
</file>