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 compras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abrigo    </w:t>
      </w:r>
      <w:r>
        <w:t xml:space="preserve">   buscar    </w:t>
      </w:r>
      <w:r>
        <w:t xml:space="preserve">   pantalones    </w:t>
      </w:r>
      <w:r>
        <w:t xml:space="preserve">   camiseta    </w:t>
      </w:r>
      <w:r>
        <w:t xml:space="preserve">   comprar    </w:t>
      </w:r>
      <w:r>
        <w:t xml:space="preserve">   cuesta    </w:t>
      </w:r>
      <w:r>
        <w:t xml:space="preserve">   estos    </w:t>
      </w:r>
      <w:r>
        <w:t xml:space="preserve">   jeans    </w:t>
      </w:r>
      <w:r>
        <w:t xml:space="preserve">   llevar    </w:t>
      </w:r>
      <w:r>
        <w:t xml:space="preserve">   nuevo    </w:t>
      </w:r>
      <w:r>
        <w:t xml:space="preserve">   quieren    </w:t>
      </w:r>
      <w:r>
        <w:t xml:space="preserve">   quizás    </w:t>
      </w:r>
      <w:r>
        <w:t xml:space="preserve">   sudadera    </w:t>
      </w:r>
      <w:r>
        <w:t xml:space="preserve">   suéter    </w:t>
      </w:r>
      <w:r>
        <w:t xml:space="preserve">   vestido    </w:t>
      </w:r>
      <w:r>
        <w:t xml:space="preserve">   blusa    </w:t>
      </w:r>
      <w:r>
        <w:t xml:space="preserve">   botas    </w:t>
      </w:r>
      <w:r>
        <w:t xml:space="preserve">   calcetines    </w:t>
      </w:r>
      <w:r>
        <w:t xml:space="preserve">   camisa    </w:t>
      </w:r>
      <w:r>
        <w:t xml:space="preserve">   chaqueta    </w:t>
      </w:r>
      <w:r>
        <w:t xml:space="preserve">   entrar    </w:t>
      </w:r>
      <w:r>
        <w:t xml:space="preserve">   costar    </w:t>
      </w:r>
      <w:r>
        <w:t xml:space="preserve">   gorra    </w:t>
      </w:r>
      <w:r>
        <w:t xml:space="preserve">   razón    </w:t>
      </w:r>
      <w:r>
        <w:t xml:space="preserve">   tienda    </w:t>
      </w:r>
      <w:r>
        <w:t xml:space="preserve">   traje    </w:t>
      </w:r>
      <w:r>
        <w:t xml:space="preserve">   zapatos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compras</dc:title>
  <dcterms:created xsi:type="dcterms:W3CDTF">2021-10-11T05:13:29Z</dcterms:created>
  <dcterms:modified xsi:type="dcterms:W3CDTF">2021-10-11T05:13:29Z</dcterms:modified>
</cp:coreProperties>
</file>