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Dead Poet's Society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Thoreau    </w:t>
      </w:r>
      <w:r>
        <w:t xml:space="preserve">   Whitman    </w:t>
      </w:r>
      <w:r>
        <w:t xml:space="preserve">   OCaptainMyCaptain    </w:t>
      </w:r>
      <w:r>
        <w:t xml:space="preserve">   identity    </w:t>
      </w:r>
      <w:r>
        <w:t xml:space="preserve">   individualism    </w:t>
      </w:r>
      <w:r>
        <w:t xml:space="preserve">   CharlieDaulton    </w:t>
      </w:r>
      <w:r>
        <w:t xml:space="preserve">   Robin Williams    </w:t>
      </w:r>
      <w:r>
        <w:t xml:space="preserve">   Welton Preparatory School    </w:t>
      </w:r>
      <w:r>
        <w:t xml:space="preserve">   romantic    </w:t>
      </w:r>
      <w:r>
        <w:t xml:space="preserve">   realists    </w:t>
      </w:r>
      <w:r>
        <w:t xml:space="preserve">   Chris    </w:t>
      </w:r>
      <w:r>
        <w:t xml:space="preserve">   Pitts    </w:t>
      </w:r>
      <w:r>
        <w:t xml:space="preserve">   Meeks    </w:t>
      </w:r>
      <w:r>
        <w:t xml:space="preserve">   crownofthorns    </w:t>
      </w:r>
      <w:r>
        <w:t xml:space="preserve">   Vomitinthesnow    </w:t>
      </w:r>
      <w:r>
        <w:t xml:space="preserve">   Tradition    </w:t>
      </w:r>
      <w:r>
        <w:t xml:space="preserve">   Excellence    </w:t>
      </w:r>
      <w:r>
        <w:t xml:space="preserve">   Mr. Noland    </w:t>
      </w:r>
      <w:r>
        <w:t xml:space="preserve">   candle    </w:t>
      </w:r>
      <w:r>
        <w:t xml:space="preserve">   Todd Anderson    </w:t>
      </w:r>
      <w:r>
        <w:t xml:space="preserve">   Neil Perry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 Poet's Society</dc:title>
  <dcterms:created xsi:type="dcterms:W3CDTF">2021-10-11T05:13:48Z</dcterms:created>
  <dcterms:modified xsi:type="dcterms:W3CDTF">2021-10-11T05:13:48Z</dcterms:modified>
</cp:coreProperties>
</file>