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Dead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alot    </w:t>
      </w:r>
      <w:r>
        <w:t xml:space="preserve">   are    </w:t>
      </w:r>
      <w:r>
        <w:t xml:space="preserve">   bad    </w:t>
      </w:r>
      <w:r>
        <w:t xml:space="preserve">   big    </w:t>
      </w:r>
      <w:r>
        <w:t xml:space="preserve">   cool    </w:t>
      </w:r>
      <w:r>
        <w:t xml:space="preserve">   easy    </w:t>
      </w:r>
      <w:r>
        <w:t xml:space="preserve">   fast    </w:t>
      </w:r>
      <w:r>
        <w:t xml:space="preserve">   finish    </w:t>
      </w:r>
      <w:r>
        <w:t xml:space="preserve">   fun    </w:t>
      </w:r>
      <w:r>
        <w:t xml:space="preserve">   funny    </w:t>
      </w:r>
      <w:r>
        <w:t xml:space="preserve">   get    </w:t>
      </w:r>
      <w:r>
        <w:t xml:space="preserve">   good    </w:t>
      </w:r>
      <w:r>
        <w:t xml:space="preserve">   happy    </w:t>
      </w:r>
      <w:r>
        <w:t xml:space="preserve">   is    </w:t>
      </w:r>
      <w:r>
        <w:t xml:space="preserve">   know    </w:t>
      </w:r>
      <w:r>
        <w:t xml:space="preserve">   mad    </w:t>
      </w:r>
      <w:r>
        <w:t xml:space="preserve">   mean    </w:t>
      </w:r>
      <w:r>
        <w:t xml:space="preserve">   more    </w:t>
      </w:r>
      <w:r>
        <w:t xml:space="preserve">   nice    </w:t>
      </w:r>
      <w:r>
        <w:t xml:space="preserve">   old    </w:t>
      </w:r>
      <w:r>
        <w:t xml:space="preserve">   really    </w:t>
      </w:r>
      <w:r>
        <w:t xml:space="preserve">   sad    </w:t>
      </w:r>
      <w:r>
        <w:t xml:space="preserve">   said    </w:t>
      </w:r>
      <w:r>
        <w:t xml:space="preserve">   small    </w:t>
      </w:r>
      <w:r>
        <w:t xml:space="preserve">   stupid    </w:t>
      </w:r>
      <w:r>
        <w:t xml:space="preserve">   tell    </w:t>
      </w:r>
      <w:r>
        <w:t xml:space="preserve">   told    </w:t>
      </w:r>
      <w:r>
        <w:t xml:space="preserve">   very    </w:t>
      </w:r>
      <w:r>
        <w:t xml:space="preserve">   was    </w:t>
      </w:r>
      <w:r>
        <w:t xml:space="preserve">   went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Dead Words</dc:title>
  <dcterms:created xsi:type="dcterms:W3CDTF">2021-10-11T05:13:46Z</dcterms:created>
  <dcterms:modified xsi:type="dcterms:W3CDTF">2021-10-11T05:13:46Z</dcterms:modified>
</cp:coreProperties>
</file>