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Deaf President 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Success    </w:t>
      </w:r>
      <w:r>
        <w:t xml:space="preserve">   Support    </w:t>
      </w:r>
      <w:r>
        <w:t xml:space="preserve">   Public    </w:t>
      </w:r>
      <w:r>
        <w:t xml:space="preserve">   Leader    </w:t>
      </w:r>
      <w:r>
        <w:t xml:space="preserve">   Executive    </w:t>
      </w:r>
      <w:r>
        <w:t xml:space="preserve">   Mainstream    </w:t>
      </w:r>
      <w:r>
        <w:t xml:space="preserve">   Hearing    </w:t>
      </w:r>
      <w:r>
        <w:t xml:space="preserve">   Alumni    </w:t>
      </w:r>
      <w:r>
        <w:t xml:space="preserve">   People    </w:t>
      </w:r>
      <w:r>
        <w:t xml:space="preserve">   Interpreter    </w:t>
      </w:r>
      <w:r>
        <w:t xml:space="preserve">   Campaign    </w:t>
      </w:r>
      <w:r>
        <w:t xml:space="preserve">   Election    </w:t>
      </w:r>
      <w:r>
        <w:t xml:space="preserve">   Clerc    </w:t>
      </w:r>
      <w:r>
        <w:t xml:space="preserve">   Unity    </w:t>
      </w:r>
      <w:r>
        <w:t xml:space="preserve">   Struggle    </w:t>
      </w:r>
      <w:r>
        <w:t xml:space="preserve">   Empowerment    </w:t>
      </w:r>
      <w:r>
        <w:t xml:space="preserve">   Fernandes    </w:t>
      </w:r>
      <w:r>
        <w:t xml:space="preserve">   Lexington    </w:t>
      </w:r>
      <w:r>
        <w:t xml:space="preserve">   Movement    </w:t>
      </w:r>
      <w:r>
        <w:t xml:space="preserve">   Rights    </w:t>
      </w:r>
      <w:r>
        <w:t xml:space="preserve">   Protest    </w:t>
      </w:r>
      <w:r>
        <w:t xml:space="preserve">   Matlin    </w:t>
      </w:r>
      <w:r>
        <w:t xml:space="preserve">   Spilman    </w:t>
      </w:r>
      <w:r>
        <w:t xml:space="preserve">   Zinser    </w:t>
      </w:r>
      <w:r>
        <w:t xml:space="preserve">   Opposition    </w:t>
      </w:r>
      <w:r>
        <w:t xml:space="preserve">   Chancellor    </w:t>
      </w:r>
      <w:r>
        <w:t xml:space="preserve">   President    </w:t>
      </w:r>
      <w:r>
        <w:t xml:space="preserve">   Jordan    </w:t>
      </w:r>
      <w:r>
        <w:t xml:space="preserve">   Deaf    </w:t>
      </w:r>
      <w:r>
        <w:t xml:space="preserve">   Gallaudet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 President Now</dc:title>
  <dcterms:created xsi:type="dcterms:W3CDTF">2021-10-11T05:14:24Z</dcterms:created>
  <dcterms:modified xsi:type="dcterms:W3CDTF">2021-10-11T05:14:24Z</dcterms:modified>
</cp:coreProperties>
</file>