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Deakens cross word if you find  28 letter word your amazing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 turismo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sand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opposition to the disestablishment of the Church of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remove the n 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side by side and having the same distance continuously between them.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looks like a cow with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ireland people eat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class has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has 200 IQ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amzing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triple 000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Deakens cross word if you find  28 letter word your amazing</dc:title>
  <dcterms:created xsi:type="dcterms:W3CDTF">2021-10-11T05:15:31Z</dcterms:created>
  <dcterms:modified xsi:type="dcterms:W3CDTF">2021-10-11T05:15:31Z</dcterms:modified>
</cp:coreProperties>
</file>