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Dealing with Property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responsible person who agrees to pay the bill if you can't.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guarantor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signed agreement to rent a property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evict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legal term for disagreement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periodic agreement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letters of recommendation of your good character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condition report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chronological list of your history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utilities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signs the rental lease with you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sub-let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rent a room to someone not on the lease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breach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basic living requirements/power/water/www network/gas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submit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security deposit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landlord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break a rule or agreement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fixed term lease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enter a plea / lodge a form / state your case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equipment that come with the property / lightshades / blinds / oven etc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references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have 14 days to vacate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entry notice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owner or manager of the property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resume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property manager for the owner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dispute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property manager makes an appointed time to visit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tenancy agreement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Done at the beginning and end of a lease/ state of the property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bond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agree to occupy a rental property under stated conditions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co-tenant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lease that has a start and end 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estate agent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lease that has a start date but no end 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fixtures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Property People</dc:title>
  <dcterms:created xsi:type="dcterms:W3CDTF">2021-10-11T05:15:15Z</dcterms:created>
  <dcterms:modified xsi:type="dcterms:W3CDTF">2021-10-11T05:15:15Z</dcterms:modified>
</cp:coreProperties>
</file>