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Death Cure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Escape    </w:t>
      </w:r>
      <w:r>
        <w:t xml:space="preserve">   Apocalypse    </w:t>
      </w:r>
      <w:r>
        <w:t xml:space="preserve">   Cranks    </w:t>
      </w:r>
      <w:r>
        <w:t xml:space="preserve">   Cure    </w:t>
      </w:r>
      <w:r>
        <w:t xml:space="preserve">   Death    </w:t>
      </w:r>
      <w:r>
        <w:t xml:space="preserve">   Deathcure    </w:t>
      </w:r>
      <w:r>
        <w:t xml:space="preserve">   Immune    </w:t>
      </w:r>
      <w:r>
        <w:t xml:space="preserve">   Infection    </w:t>
      </w:r>
      <w:r>
        <w:t xml:space="preserve">   Killzone    </w:t>
      </w:r>
      <w:r>
        <w:t xml:space="preserve">   Maze    </w:t>
      </w:r>
      <w:r>
        <w:t xml:space="preserve">   Maze runner    </w:t>
      </w:r>
      <w:r>
        <w:t xml:space="preserve">   Newt    </w:t>
      </w:r>
      <w:r>
        <w:t xml:space="preserve">   Rebuild    </w:t>
      </w:r>
      <w:r>
        <w:t xml:space="preserve">   Riot    </w:t>
      </w:r>
      <w:r>
        <w:t xml:space="preserve">   Sacrifice    </w:t>
      </w:r>
      <w:r>
        <w:t xml:space="preserve">   Savior    </w:t>
      </w:r>
      <w:r>
        <w:t xml:space="preserve">   Survival    </w:t>
      </w:r>
      <w:r>
        <w:t xml:space="preserve">   Teressa    </w:t>
      </w:r>
      <w:r>
        <w:t xml:space="preserve">   Thomas    </w:t>
      </w:r>
      <w:r>
        <w:t xml:space="preserve">   Wicked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Cure</dc:title>
  <dcterms:created xsi:type="dcterms:W3CDTF">2021-10-11T05:15:48Z</dcterms:created>
  <dcterms:modified xsi:type="dcterms:W3CDTF">2021-10-11T05:15:48Z</dcterms:modified>
</cp:coreProperties>
</file>