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Death Cure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taken prisoner by WICKED?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organization that tries to stop the Flare from spreading?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helicopter like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head of the Right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were placed inside Wicked headquarters to destroy the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operation used to erase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Newt taken to in Denver?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person that held Thomas in solitary confinement?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device that transports using teleportation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creature created by wicked inside the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died at the end saving Thomas?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the leader of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author of the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Thomas attacked in Denver?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organization that tries to stop Wicked?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created the flare?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 Immunes go when they went through the Flat trans?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the main setting located (country)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the security force in 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those immune to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did Thomas and friends travel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not immune to the Flare?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someone called when infected by the Flare?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drug slows down the flare?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Cure Puzzle</dc:title>
  <dcterms:created xsi:type="dcterms:W3CDTF">2021-10-11T05:14:26Z</dcterms:created>
  <dcterms:modified xsi:type="dcterms:W3CDTF">2021-10-11T05:14:26Z</dcterms:modified>
</cp:coreProperties>
</file>