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Death of a Salesman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is the author of the story, Death of a Salesman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was seen in the cellar that had been used by the salesman to kill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loving wife of the sixty-yearn old salesman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was stolen from Bill Oliver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the brand of the salesman's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went to to jungle at the age 17 and at at the age 21 he was rich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the occupation of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is the job of Biff in the West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the machine Howard shows to WIlly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the name of the company where the salesman works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the story, the wife always mends her_________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elder brother was a famous player in what sports?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the occupation of Bernard when became an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the name of Charley's secretary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the subject Biff fail in high school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Salesman</dc:title>
  <dcterms:created xsi:type="dcterms:W3CDTF">2021-10-11T05:15:34Z</dcterms:created>
  <dcterms:modified xsi:type="dcterms:W3CDTF">2021-10-11T05:15:34Z</dcterms:modified>
</cp:coreProperties>
</file>