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Death of a Salesman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Willy wanted the __ dream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Biff wanted to cut off all ties with his father and follow his dreams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Willy cheat on Linda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Willy's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Linda repeats at Willy's funeral "We're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salesman that struggles throughout the play and ends up killing himself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way Willy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Willy wanted Biff to work on a farm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suject did Biff fail in highschool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sport did Biff play in highschool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son who wants to take the posistions of his higher ups at work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reason that Willy killed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 took place after the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Willy cheated on Linda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Willy's brother bpurchase the lot of timberland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fires Willy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Willy worked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year was the play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Willy's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son whose dream is to work on an open farm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Salesman </dc:title>
  <dcterms:created xsi:type="dcterms:W3CDTF">2021-10-11T05:16:00Z</dcterms:created>
  <dcterms:modified xsi:type="dcterms:W3CDTF">2021-10-11T05:16:00Z</dcterms:modified>
</cp:coreProperties>
</file>