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Death of a Salesman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charley    </w:t>
      </w:r>
      <w:r>
        <w:t xml:space="preserve">   commission    </w:t>
      </w:r>
      <w:r>
        <w:t xml:space="preserve">   football    </w:t>
      </w:r>
      <w:r>
        <w:t xml:space="preserve">   loman    </w:t>
      </w:r>
      <w:r>
        <w:t xml:space="preserve">   bernard    </w:t>
      </w:r>
      <w:r>
        <w:t xml:space="preserve">   howard    </w:t>
      </w:r>
      <w:r>
        <w:t xml:space="preserve">   arthur miller    </w:t>
      </w:r>
      <w:r>
        <w:t xml:space="preserve">   rubber hose    </w:t>
      </w:r>
      <w:r>
        <w:t xml:space="preserve">   seeds    </w:t>
      </w:r>
      <w:r>
        <w:t xml:space="preserve">   stockings    </w:t>
      </w:r>
      <w:r>
        <w:t xml:space="preserve">   happy    </w:t>
      </w:r>
      <w:r>
        <w:t xml:space="preserve">   biff    </w:t>
      </w:r>
      <w:r>
        <w:t xml:space="preserve">   linda    </w:t>
      </w:r>
      <w:r>
        <w:t xml:space="preserve">   willy    </w:t>
      </w:r>
      <w:r>
        <w:t xml:space="preserve">   salesman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Salesman</dc:title>
  <dcterms:created xsi:type="dcterms:W3CDTF">2021-10-11T05:14:24Z</dcterms:created>
  <dcterms:modified xsi:type="dcterms:W3CDTF">2021-10-11T05:14:24Z</dcterms:modified>
</cp:coreProperties>
</file>