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Debajo del 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tortuga    </w:t>
      </w:r>
      <w:r>
        <w:t xml:space="preserve">   tesoro    </w:t>
      </w:r>
      <w:r>
        <w:t xml:space="preserve">   estrella de mar    </w:t>
      </w:r>
      <w:r>
        <w:t xml:space="preserve">   tiburon    </w:t>
      </w:r>
      <w:r>
        <w:t xml:space="preserve">   alga    </w:t>
      </w:r>
      <w:r>
        <w:t xml:space="preserve">   caballito de mar    </w:t>
      </w:r>
      <w:r>
        <w:t xml:space="preserve">   rayo    </w:t>
      </w:r>
      <w:r>
        <w:t xml:space="preserve">   ostra    </w:t>
      </w:r>
      <w:r>
        <w:t xml:space="preserve">   pulpo    </w:t>
      </w:r>
      <w:r>
        <w:t xml:space="preserve">   langosta    </w:t>
      </w:r>
      <w:r>
        <w:t xml:space="preserve">   medusa    </w:t>
      </w:r>
      <w:r>
        <w:t xml:space="preserve">   pez    </w:t>
      </w:r>
      <w:r>
        <w:t xml:space="preserve">   delfin    </w:t>
      </w:r>
      <w:r>
        <w:t xml:space="preserve">   cangrejo    </w:t>
      </w:r>
      <w:r>
        <w:t xml:space="preserve">   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Debajo del Mar</dc:title>
  <dcterms:created xsi:type="dcterms:W3CDTF">2021-10-11T05:14:30Z</dcterms:created>
  <dcterms:modified xsi:type="dcterms:W3CDTF">2021-10-11T05:14:30Z</dcterms:modified>
</cp:coreProperties>
</file>