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Dec 7th, Pearl Harbor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Navy    </w:t>
      </w:r>
      <w:r>
        <w:t xml:space="preserve">   Remember    </w:t>
      </w:r>
      <w:r>
        <w:t xml:space="preserve">   Surprise    </w:t>
      </w:r>
      <w:r>
        <w:t xml:space="preserve">   Torpedo    </w:t>
      </w:r>
      <w:r>
        <w:t xml:space="preserve">   Honolulu    </w:t>
      </w:r>
      <w:r>
        <w:t xml:space="preserve">   Battleship    </w:t>
      </w:r>
      <w:r>
        <w:t xml:space="preserve">   World War II    </w:t>
      </w:r>
      <w:r>
        <w:t xml:space="preserve">   USS Arizona    </w:t>
      </w:r>
      <w:r>
        <w:t xml:space="preserve">   Sunday    </w:t>
      </w:r>
      <w:r>
        <w:t xml:space="preserve">   Roosevelt    </w:t>
      </w:r>
      <w:r>
        <w:t xml:space="preserve">   Pearl Harbor    </w:t>
      </w:r>
      <w:r>
        <w:t xml:space="preserve">   Pacific Ocean    </w:t>
      </w:r>
      <w:r>
        <w:t xml:space="preserve">   Japan    </w:t>
      </w:r>
      <w:r>
        <w:t xml:space="preserve">   Hawaii    </w:t>
      </w:r>
      <w:r>
        <w:t xml:space="preserve">   December    </w:t>
      </w:r>
      <w:r>
        <w:t xml:space="preserve">   Bravery    </w:t>
      </w:r>
      <w:r>
        <w:t xml:space="preserve">   Bombs    </w:t>
      </w:r>
      <w:r>
        <w:t xml:space="preserve">   Attack    </w:t>
      </w:r>
      <w:r>
        <w:t xml:space="preserve">   Americans    </w:t>
      </w:r>
      <w:r>
        <w:t xml:space="preserve">   Airplanes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7th, Pearl Harbor Day </dc:title>
  <dcterms:created xsi:type="dcterms:W3CDTF">2021-10-11T05:15:40Z</dcterms:created>
  <dcterms:modified xsi:type="dcterms:W3CDTF">2021-10-11T05:15:40Z</dcterms:modified>
</cp:coreProperties>
</file>