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December 12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alot of strength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small bus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appliance to warm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speaker you talk into to be louder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delicate operation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larger amount than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somewhere you can research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holds a high standard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something that goes viral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highly sensitive or 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very popular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digital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big road you can go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 to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original personality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powerful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tool to see tiny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exaggerated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grocery store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12 Spelling</dc:title>
  <dcterms:created xsi:type="dcterms:W3CDTF">2021-10-11T05:15:22Z</dcterms:created>
  <dcterms:modified xsi:type="dcterms:W3CDTF">2021-10-11T05:15:22Z</dcterms:modified>
</cp:coreProperties>
</file>