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December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presents    </w:t>
      </w:r>
      <w:r>
        <w:t xml:space="preserve">   snow    </w:t>
      </w:r>
      <w:r>
        <w:t xml:space="preserve">   christmastree    </w:t>
      </w:r>
      <w:r>
        <w:t xml:space="preserve">   reindeer    </w:t>
      </w:r>
      <w:r>
        <w:t xml:space="preserve">   wintersolstice    </w:t>
      </w:r>
      <w:r>
        <w:t xml:space="preserve">   wreath    </w:t>
      </w:r>
      <w:r>
        <w:t xml:space="preserve">   tinsel    </w:t>
      </w:r>
      <w:r>
        <w:t xml:space="preserve">   sleigh    </w:t>
      </w:r>
      <w:r>
        <w:t xml:space="preserve">   poinsettia    </w:t>
      </w:r>
      <w:r>
        <w:t xml:space="preserve">   nutcraker    </w:t>
      </w:r>
      <w:r>
        <w:t xml:space="preserve">   northpole    </w:t>
      </w:r>
      <w:r>
        <w:t xml:space="preserve">   mittens    </w:t>
      </w:r>
      <w:r>
        <w:t xml:space="preserve">   mistletoe    </w:t>
      </w:r>
      <w:r>
        <w:t xml:space="preserve">   manger    </w:t>
      </w:r>
      <w:r>
        <w:t xml:space="preserve">   jolly    </w:t>
      </w:r>
      <w:r>
        <w:t xml:space="preserve">   holly    </w:t>
      </w:r>
      <w:r>
        <w:t xml:space="preserve">   hanukkah    </w:t>
      </w:r>
      <w:r>
        <w:t xml:space="preserve">   grinch    </w:t>
      </w:r>
      <w:r>
        <w:t xml:space="preserve">   december    </w:t>
      </w:r>
      <w:r>
        <w:t xml:space="preserve">   meadowbrook    </w:t>
      </w:r>
      <w:r>
        <w:t xml:space="preserve">   gingerbread    </w:t>
      </w:r>
      <w:r>
        <w:t xml:space="preserve">   elves    </w:t>
      </w:r>
      <w:r>
        <w:t xml:space="preserve">   eggnog    </w:t>
      </w:r>
      <w:r>
        <w:t xml:space="preserve">   christmas    </w:t>
      </w:r>
      <w:r>
        <w:t xml:space="preserve">   chimney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</dc:title>
  <dcterms:created xsi:type="dcterms:W3CDTF">2021-10-11T05:16:37Z</dcterms:created>
  <dcterms:modified xsi:type="dcterms:W3CDTF">2021-10-11T05:16:37Z</dcterms:modified>
</cp:coreProperties>
</file>